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3CA0" w:rsidRPr="00741195" w:rsidRDefault="001810FA" w:rsidP="00241EF9">
      <w:pPr>
        <w:pStyle w:val="1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741195">
        <w:rPr>
          <w:rFonts w:ascii="Open Sans" w:hAnsi="Open Sans" w:cs="Open Sans"/>
          <w:sz w:val="24"/>
          <w:szCs w:val="24"/>
        </w:rPr>
        <w:t>Бриф на</w:t>
      </w:r>
      <w:r w:rsidR="00A26815" w:rsidRPr="00741195">
        <w:rPr>
          <w:rFonts w:ascii="Open Sans" w:hAnsi="Open Sans" w:cs="Open Sans"/>
          <w:sz w:val="24"/>
          <w:szCs w:val="24"/>
        </w:rPr>
        <w:t xml:space="preserve"> </w:t>
      </w:r>
      <w:r w:rsidRPr="00741195">
        <w:rPr>
          <w:rFonts w:ascii="Open Sans" w:hAnsi="Open Sans" w:cs="Open Sans"/>
          <w:sz w:val="24"/>
          <w:szCs w:val="24"/>
        </w:rPr>
        <w:t>разработку сайта</w:t>
      </w:r>
    </w:p>
    <w:p w:rsidR="00302934" w:rsidRPr="00F628B3" w:rsidRDefault="00302934" w:rsidP="00241EF9">
      <w:pPr>
        <w:shd w:val="clear" w:color="auto" w:fill="FFFFFF"/>
        <w:spacing w:beforeAutospacing="1" w:after="90" w:line="384" w:lineRule="atLeast"/>
        <w:jc w:val="center"/>
        <w:rPr>
          <w:rFonts w:ascii="Open Sans" w:hAnsi="Open Sans" w:cs="Open Sans"/>
          <w:sz w:val="22"/>
          <w:szCs w:val="22"/>
          <w:lang w:val="en-US"/>
        </w:rPr>
      </w:pPr>
      <w:r w:rsidRPr="00F628B3">
        <w:rPr>
          <w:rFonts w:ascii="Open Sans" w:hAnsi="Open Sans" w:cs="Open Sans"/>
          <w:sz w:val="22"/>
          <w:szCs w:val="22"/>
        </w:rPr>
        <w:t>Если на какие-либо вопросы Вы затрудняетесь ответить, либо у Вас нет пожеланий – оставляйте пометку «Доверюсь специалисту». В этом случае, Мы самостоятельно примем решение.</w:t>
      </w:r>
    </w:p>
    <w:p w:rsidR="008C4C9A" w:rsidRDefault="008C4C9A" w:rsidP="00241EF9">
      <w:pPr>
        <w:ind w:firstLine="426"/>
        <w:jc w:val="center"/>
        <w:rPr>
          <w:rFonts w:ascii="Open Sans" w:hAnsi="Open Sans" w:cs="Open Sans"/>
          <w:sz w:val="22"/>
          <w:szCs w:val="22"/>
        </w:rPr>
      </w:pPr>
      <w:r w:rsidRPr="00F628B3">
        <w:rPr>
          <w:rFonts w:ascii="Open Sans" w:hAnsi="Open Sans" w:cs="Open Sans"/>
          <w:sz w:val="22"/>
          <w:szCs w:val="22"/>
        </w:rPr>
        <w:t xml:space="preserve">Все сведения </w:t>
      </w:r>
      <w:r w:rsidR="00A15619" w:rsidRPr="00F628B3">
        <w:rPr>
          <w:rFonts w:ascii="Open Sans" w:hAnsi="Open Sans" w:cs="Open Sans"/>
          <w:sz w:val="22"/>
          <w:szCs w:val="22"/>
        </w:rPr>
        <w:t xml:space="preserve">конфиденциальны и будут </w:t>
      </w:r>
      <w:r w:rsidRPr="00F628B3">
        <w:rPr>
          <w:rFonts w:ascii="Open Sans" w:hAnsi="Open Sans" w:cs="Open Sans"/>
          <w:sz w:val="22"/>
          <w:szCs w:val="22"/>
        </w:rPr>
        <w:t>использоваться только в интересах заказчика.</w:t>
      </w:r>
    </w:p>
    <w:p w:rsidR="00741195" w:rsidRDefault="00741195" w:rsidP="00241EF9">
      <w:pPr>
        <w:ind w:firstLine="426"/>
        <w:jc w:val="center"/>
        <w:rPr>
          <w:rFonts w:ascii="Open Sans" w:hAnsi="Open Sans" w:cs="Open Sans"/>
          <w:sz w:val="22"/>
          <w:szCs w:val="22"/>
        </w:rPr>
      </w:pPr>
    </w:p>
    <w:p w:rsidR="00741195" w:rsidRPr="00F628B3" w:rsidRDefault="00741195" w:rsidP="00241EF9">
      <w:pPr>
        <w:ind w:firstLine="426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72"/>
        <w:gridCol w:w="6"/>
        <w:gridCol w:w="4412"/>
        <w:gridCol w:w="4636"/>
      </w:tblGrid>
      <w:tr w:rsidR="00F3782E" w:rsidRPr="00741195" w:rsidTr="00F628B3">
        <w:trPr>
          <w:trHeight w:val="467"/>
          <w:jc w:val="center"/>
        </w:trPr>
        <w:tc>
          <w:tcPr>
            <w:tcW w:w="478" w:type="dxa"/>
            <w:gridSpan w:val="2"/>
            <w:shd w:val="clear" w:color="auto" w:fill="5A5AAE"/>
          </w:tcPr>
          <w:p w:rsidR="00F3782E" w:rsidRPr="00741195" w:rsidRDefault="00F3782E" w:rsidP="00741195">
            <w:pPr>
              <w:pStyle w:val="af6"/>
              <w:rPr>
                <w:rFonts w:ascii="Open Sans" w:hAnsi="Open Sans" w:cs="Open Sans"/>
              </w:rPr>
            </w:pPr>
          </w:p>
          <w:p w:rsidR="00F3782E" w:rsidRPr="00741195" w:rsidRDefault="00F3782E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01</w:t>
            </w:r>
          </w:p>
          <w:p w:rsidR="00F3782E" w:rsidRPr="00741195" w:rsidRDefault="00F3782E" w:rsidP="00741195">
            <w:pPr>
              <w:pStyle w:val="af6"/>
              <w:rPr>
                <w:rFonts w:ascii="Open Sans" w:hAnsi="Open Sans" w:cs="Open Sans"/>
              </w:rPr>
            </w:pPr>
          </w:p>
        </w:tc>
        <w:tc>
          <w:tcPr>
            <w:tcW w:w="9048" w:type="dxa"/>
            <w:gridSpan w:val="2"/>
            <w:shd w:val="clear" w:color="auto" w:fill="F2F2F2"/>
            <w:vAlign w:val="center"/>
          </w:tcPr>
          <w:p w:rsidR="00026C36" w:rsidRPr="00741195" w:rsidRDefault="001E290A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ОБЩАЯ </w:t>
            </w:r>
            <w:r w:rsidR="00F3782E" w:rsidRPr="00741195">
              <w:rPr>
                <w:rFonts w:ascii="Open Sans" w:hAnsi="Open Sans" w:cs="Open Sans"/>
              </w:rPr>
              <w:t>ИНФОРМАЦИЯ О КОМПАНИИ</w:t>
            </w:r>
            <w:r w:rsidRPr="00741195">
              <w:rPr>
                <w:rFonts w:ascii="Open Sans" w:hAnsi="Open Sans" w:cs="Open Sans"/>
              </w:rPr>
              <w:t xml:space="preserve"> И УСЛУГАХ</w:t>
            </w:r>
            <w:r w:rsidR="00777C95" w:rsidRPr="00741195">
              <w:rPr>
                <w:rFonts w:ascii="Open Sans" w:hAnsi="Open Sans" w:cs="Open Sans"/>
              </w:rPr>
              <w:t xml:space="preserve"> </w:t>
            </w:r>
          </w:p>
        </w:tc>
      </w:tr>
      <w:tr w:rsidR="006C048F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6C048F" w:rsidRPr="00741195" w:rsidRDefault="000D0422" w:rsidP="00741195">
            <w:pPr>
              <w:pStyle w:val="af6"/>
              <w:rPr>
                <w:rFonts w:ascii="Open Sans" w:hAnsi="Open Sans" w:cs="Open Sans"/>
                <w:color w:val="000000"/>
              </w:rPr>
            </w:pPr>
            <w:r w:rsidRPr="00741195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418" w:type="dxa"/>
            <w:gridSpan w:val="2"/>
            <w:vAlign w:val="center"/>
          </w:tcPr>
          <w:p w:rsidR="001106D6" w:rsidRPr="00741195" w:rsidRDefault="001E290A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</w:t>
            </w:r>
            <w:r w:rsidR="006C048F" w:rsidRPr="00741195">
              <w:rPr>
                <w:rFonts w:ascii="Open Sans" w:hAnsi="Open Sans" w:cs="Open Sans"/>
              </w:rPr>
              <w:t>азвание компании:</w:t>
            </w:r>
          </w:p>
        </w:tc>
        <w:tc>
          <w:tcPr>
            <w:tcW w:w="4636" w:type="dxa"/>
            <w:vAlign w:val="center"/>
          </w:tcPr>
          <w:p w:rsidR="006C048F" w:rsidRPr="00741195" w:rsidRDefault="006C048F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E55740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E55740" w:rsidRPr="00741195" w:rsidRDefault="00E55740" w:rsidP="00741195">
            <w:pPr>
              <w:pStyle w:val="af6"/>
              <w:rPr>
                <w:rFonts w:ascii="Open Sans" w:hAnsi="Open Sans" w:cs="Open Sans"/>
                <w:color w:val="000000"/>
                <w:lang w:val="en-US"/>
              </w:rPr>
            </w:pPr>
            <w:r w:rsidRPr="00741195">
              <w:rPr>
                <w:rFonts w:ascii="Open Sans" w:hAnsi="Open Sans" w:cs="Open Sans"/>
                <w:color w:val="000000"/>
                <w:lang w:val="en-US"/>
              </w:rPr>
              <w:t>2</w:t>
            </w:r>
          </w:p>
        </w:tc>
        <w:tc>
          <w:tcPr>
            <w:tcW w:w="4418" w:type="dxa"/>
            <w:gridSpan w:val="2"/>
            <w:vAlign w:val="center"/>
          </w:tcPr>
          <w:p w:rsidR="00E55740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Style w:val="HTML"/>
                <w:rFonts w:ascii="Open Sans" w:hAnsi="Open Sans" w:cs="Open Sans"/>
              </w:rPr>
              <w:t>Адрес компании:</w:t>
            </w:r>
          </w:p>
        </w:tc>
        <w:tc>
          <w:tcPr>
            <w:tcW w:w="4636" w:type="dxa"/>
            <w:vAlign w:val="center"/>
          </w:tcPr>
          <w:p w:rsidR="00E55740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</w:p>
          <w:p w:rsidR="003F37DB" w:rsidRPr="00741195" w:rsidRDefault="003F37DB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E55740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E55740" w:rsidRPr="00741195" w:rsidRDefault="00E55740" w:rsidP="00741195">
            <w:pPr>
              <w:pStyle w:val="af6"/>
              <w:rPr>
                <w:rFonts w:ascii="Open Sans" w:hAnsi="Open Sans" w:cs="Open Sans"/>
                <w:color w:val="000000"/>
                <w:lang w:val="en-US"/>
              </w:rPr>
            </w:pPr>
            <w:r w:rsidRPr="00741195">
              <w:rPr>
                <w:rFonts w:ascii="Open Sans" w:hAnsi="Open Sans" w:cs="Open Sans"/>
                <w:color w:val="000000"/>
                <w:lang w:val="en-US"/>
              </w:rPr>
              <w:t>3</w:t>
            </w:r>
          </w:p>
        </w:tc>
        <w:tc>
          <w:tcPr>
            <w:tcW w:w="4418" w:type="dxa"/>
            <w:gridSpan w:val="2"/>
            <w:vAlign w:val="center"/>
          </w:tcPr>
          <w:p w:rsidR="00E55740" w:rsidRPr="00741195" w:rsidRDefault="00E55740" w:rsidP="00741195">
            <w:pPr>
              <w:pStyle w:val="af6"/>
              <w:rPr>
                <w:rStyle w:val="HTML"/>
                <w:rFonts w:ascii="Open Sans" w:hAnsi="Open Sans" w:cs="Open Sans"/>
              </w:rPr>
            </w:pPr>
            <w:r w:rsidRPr="00741195">
              <w:rPr>
                <w:rStyle w:val="HTML"/>
                <w:rFonts w:ascii="Open Sans" w:hAnsi="Open Sans" w:cs="Open Sans"/>
              </w:rPr>
              <w:t>Страна, на которую рассчитан сайт:</w:t>
            </w:r>
          </w:p>
        </w:tc>
        <w:tc>
          <w:tcPr>
            <w:tcW w:w="4636" w:type="dxa"/>
            <w:vAlign w:val="center"/>
          </w:tcPr>
          <w:p w:rsidR="00E55740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95EA2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295EA2" w:rsidRPr="00741195" w:rsidRDefault="00E55740" w:rsidP="00741195">
            <w:pPr>
              <w:pStyle w:val="af6"/>
              <w:rPr>
                <w:rFonts w:ascii="Open Sans" w:hAnsi="Open Sans" w:cs="Open Sans"/>
                <w:color w:val="000000"/>
              </w:rPr>
            </w:pPr>
            <w:r w:rsidRPr="00741195"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4418" w:type="dxa"/>
            <w:gridSpan w:val="2"/>
            <w:vAlign w:val="center"/>
          </w:tcPr>
          <w:p w:rsidR="00295EA2" w:rsidRPr="00741195" w:rsidRDefault="00EA1166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Сфера деятельности компании:</w:t>
            </w:r>
          </w:p>
        </w:tc>
        <w:tc>
          <w:tcPr>
            <w:tcW w:w="4636" w:type="dxa"/>
            <w:vAlign w:val="center"/>
          </w:tcPr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95EA2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295EA2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5</w:t>
            </w:r>
          </w:p>
        </w:tc>
        <w:tc>
          <w:tcPr>
            <w:tcW w:w="4418" w:type="dxa"/>
            <w:gridSpan w:val="2"/>
            <w:vAlign w:val="center"/>
          </w:tcPr>
          <w:p w:rsidR="00295EA2" w:rsidRPr="00741195" w:rsidRDefault="00EA1166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Основные товары и услуги:</w:t>
            </w:r>
          </w:p>
        </w:tc>
        <w:tc>
          <w:tcPr>
            <w:tcW w:w="4636" w:type="dxa"/>
            <w:vAlign w:val="center"/>
          </w:tcPr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95EA2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295EA2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6</w:t>
            </w:r>
          </w:p>
        </w:tc>
        <w:tc>
          <w:tcPr>
            <w:tcW w:w="4418" w:type="dxa"/>
            <w:gridSpan w:val="2"/>
            <w:vAlign w:val="center"/>
          </w:tcPr>
          <w:p w:rsidR="00295EA2" w:rsidRPr="00741195" w:rsidRDefault="00EA1166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Уникальные свойства товаров</w:t>
            </w:r>
            <w:r w:rsidRPr="00741195">
              <w:rPr>
                <w:rFonts w:ascii="Open Sans" w:hAnsi="Open Sans" w:cs="Open Sans"/>
                <w:lang w:val="en-US"/>
              </w:rPr>
              <w:t>/</w:t>
            </w:r>
            <w:r w:rsidRPr="00741195">
              <w:rPr>
                <w:rFonts w:ascii="Open Sans" w:hAnsi="Open Sans" w:cs="Open Sans"/>
              </w:rPr>
              <w:t>услуг:</w:t>
            </w:r>
          </w:p>
        </w:tc>
        <w:tc>
          <w:tcPr>
            <w:tcW w:w="4636" w:type="dxa"/>
            <w:vAlign w:val="center"/>
          </w:tcPr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95EA2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295EA2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7</w:t>
            </w:r>
          </w:p>
        </w:tc>
        <w:tc>
          <w:tcPr>
            <w:tcW w:w="4418" w:type="dxa"/>
            <w:gridSpan w:val="2"/>
            <w:vAlign w:val="center"/>
          </w:tcPr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Целевая аудитория:</w:t>
            </w:r>
          </w:p>
        </w:tc>
        <w:tc>
          <w:tcPr>
            <w:tcW w:w="4636" w:type="dxa"/>
            <w:vAlign w:val="center"/>
          </w:tcPr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95EA2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295EA2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8</w:t>
            </w:r>
          </w:p>
        </w:tc>
        <w:tc>
          <w:tcPr>
            <w:tcW w:w="4418" w:type="dxa"/>
            <w:gridSpan w:val="2"/>
            <w:vAlign w:val="center"/>
          </w:tcPr>
          <w:p w:rsidR="00B258AE" w:rsidRPr="00741195" w:rsidRDefault="00295EA2" w:rsidP="00741195">
            <w:pPr>
              <w:pStyle w:val="af6"/>
              <w:rPr>
                <w:rFonts w:ascii="Open Sans" w:hAnsi="Open Sans" w:cs="Open Sans"/>
                <w:lang w:val="en-US"/>
              </w:rPr>
            </w:pPr>
            <w:r w:rsidRPr="00741195">
              <w:rPr>
                <w:rFonts w:ascii="Open Sans" w:hAnsi="Open Sans" w:cs="Open Sans"/>
              </w:rPr>
              <w:t>Основные конкуренты</w:t>
            </w:r>
          </w:p>
          <w:p w:rsidR="00295EA2" w:rsidRPr="00741195" w:rsidRDefault="00295EA2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(ссылки на их сайты):</w:t>
            </w:r>
          </w:p>
        </w:tc>
        <w:tc>
          <w:tcPr>
            <w:tcW w:w="4636" w:type="dxa"/>
            <w:vAlign w:val="center"/>
          </w:tcPr>
          <w:p w:rsidR="00071375" w:rsidRPr="00741195" w:rsidRDefault="00071375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1E290A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1E290A" w:rsidRPr="00741195" w:rsidRDefault="00E5574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9</w:t>
            </w:r>
          </w:p>
        </w:tc>
        <w:tc>
          <w:tcPr>
            <w:tcW w:w="4418" w:type="dxa"/>
            <w:gridSpan w:val="2"/>
            <w:vAlign w:val="center"/>
          </w:tcPr>
          <w:p w:rsidR="001E290A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Что Вас отличает от конкурентов:</w:t>
            </w:r>
          </w:p>
        </w:tc>
        <w:tc>
          <w:tcPr>
            <w:tcW w:w="4636" w:type="dxa"/>
            <w:vAlign w:val="center"/>
          </w:tcPr>
          <w:p w:rsidR="001E290A" w:rsidRPr="00741195" w:rsidRDefault="001E290A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10</w:t>
            </w:r>
          </w:p>
        </w:tc>
        <w:tc>
          <w:tcPr>
            <w:tcW w:w="4418" w:type="dxa"/>
            <w:gridSpan w:val="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Адрес сайта (доменное имя):</w:t>
            </w:r>
          </w:p>
        </w:tc>
        <w:tc>
          <w:tcPr>
            <w:tcW w:w="4636" w:type="dxa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11</w:t>
            </w:r>
          </w:p>
        </w:tc>
        <w:tc>
          <w:tcPr>
            <w:tcW w:w="4418" w:type="dxa"/>
            <w:gridSpan w:val="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Контактное лицо:</w:t>
            </w:r>
          </w:p>
        </w:tc>
        <w:tc>
          <w:tcPr>
            <w:tcW w:w="4636" w:type="dxa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Телефон:</w:t>
            </w:r>
          </w:p>
        </w:tc>
        <w:tc>
          <w:tcPr>
            <w:tcW w:w="4636" w:type="dxa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E-mail:</w:t>
            </w:r>
          </w:p>
        </w:tc>
        <w:tc>
          <w:tcPr>
            <w:tcW w:w="4636" w:type="dxa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14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Дата заполнения: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D73C13" w:rsidRPr="00741195" w:rsidTr="00F628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15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Комментарии: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3" w:rsidRPr="00741195" w:rsidRDefault="00D73C13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</w:tbl>
    <w:p w:rsidR="00741195" w:rsidRDefault="00741195" w:rsidP="00741195">
      <w:pPr>
        <w:pStyle w:val="af6"/>
        <w:rPr>
          <w:rFonts w:ascii="Open Sans" w:hAnsi="Open Sans" w:cs="Open Sans"/>
          <w:vanish/>
        </w:rPr>
      </w:pPr>
      <w:bookmarkStart w:id="1" w:name="OLE_LINK3"/>
      <w:bookmarkStart w:id="2" w:name="OLE_LINK4"/>
    </w:p>
    <w:p w:rsidR="00DD1B98" w:rsidRDefault="00741195" w:rsidP="00741195">
      <w:pPr>
        <w:tabs>
          <w:tab w:val="center" w:pos="5233"/>
        </w:tabs>
      </w:pPr>
      <w:r>
        <w:tab/>
      </w:r>
    </w:p>
    <w:p w:rsidR="00741195" w:rsidRDefault="00741195" w:rsidP="00741195">
      <w:pPr>
        <w:tabs>
          <w:tab w:val="left" w:pos="3570"/>
        </w:tabs>
      </w:pPr>
    </w:p>
    <w:p w:rsidR="00741195" w:rsidRPr="00741195" w:rsidRDefault="00741195" w:rsidP="00741195">
      <w:pPr>
        <w:tabs>
          <w:tab w:val="left" w:pos="3570"/>
        </w:tabs>
      </w:pPr>
    </w:p>
    <w:tbl>
      <w:tblPr>
        <w:tblpPr w:leftFromText="180" w:rightFromText="180" w:vertAnchor="text" w:horzAnchor="margin" w:tblpXSpec="center" w:tblpY="233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72"/>
        <w:gridCol w:w="4416"/>
        <w:gridCol w:w="4642"/>
      </w:tblGrid>
      <w:tr w:rsidR="0022420D" w:rsidRPr="00741195" w:rsidTr="00F628B3">
        <w:trPr>
          <w:trHeight w:val="6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A5AAE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02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bookmarkStart w:id="3" w:name="OLE_LINK1"/>
            <w:bookmarkStart w:id="4" w:name="OLE_LINK2"/>
            <w:r w:rsidRPr="00741195">
              <w:rPr>
                <w:rFonts w:ascii="Open Sans" w:hAnsi="Open Sans" w:cs="Open Sans"/>
              </w:rPr>
              <w:t>ДИЗАЙН САЙТА</w:t>
            </w:r>
            <w:bookmarkEnd w:id="3"/>
            <w:bookmarkEnd w:id="4"/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  <w:color w:val="000000"/>
              </w:rPr>
            </w:pPr>
            <w:r w:rsidRPr="00741195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Наличие логотипа в векторном формате: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Если нет существующего логотипа, нужна ли его  разработка и создание?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2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Будут ли на сайте интерактивные элементы (галереи, слайдеры, презентации):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3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Текстовые материалы,  которые могут    быть предоставлены: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 4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Наличие полного описания фирменного стиля (Brand Book):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Укажите цвета, которые необходимо использовать в дизайне 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(если нет Brand Book):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Есть ли у Вас изображения, которые Вы хотели бы включить в Ваш сайт или дизайнеру стоит использовать графику на своё усмотрение?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Что Вы не хотели бы видеть в дизайне Вашего сайта: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Список ссылок на сайты с дизайном, обратившим на себя Ваше внимание (необязательно профильные сайты):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1.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2.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3.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4.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5.</w:t>
            </w:r>
          </w:p>
        </w:tc>
      </w:tr>
      <w:tr w:rsidR="0022420D" w:rsidRPr="00741195" w:rsidTr="00F628B3">
        <w:trPr>
          <w:trHeight w:val="463"/>
        </w:trPr>
        <w:tc>
          <w:tcPr>
            <w:tcW w:w="9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P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  <w:p w:rsidR="00741195" w:rsidRPr="00741195" w:rsidRDefault="00741195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rPr>
          <w:trHeight w:val="44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A5AAE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03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  <w:color w:val="999999"/>
              </w:rPr>
            </w:pPr>
            <w:r w:rsidRPr="00741195">
              <w:rPr>
                <w:rFonts w:ascii="Open Sans" w:hAnsi="Open Sans" w:cs="Open Sans"/>
              </w:rPr>
              <w:t>ФУНКЦИОНАЛЬНАЯ СТРУКТУРА САЙТА</w:t>
            </w: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  <w:color w:val="000000"/>
              </w:rPr>
            </w:pPr>
            <w:r w:rsidRPr="00741195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Предполагаемая структура сайта (с указанием разделов и подразделов):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 компании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Услуги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Каталог товаров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Партнеры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Контакты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...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2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Какие функциональные модули должны присутствовать на сайте: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Новости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Статьи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Пресс-релизы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Вакансии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Партнеры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Представительства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Каталог товаров/услуг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Интернет-магазин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Поиск по сайту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Вопрос-ответ (FAQ)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Опросы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Гостевая книга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Галерея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Форма обратной связи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Карта сайта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Рассылка и подписка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Авторизация посетителей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Ограничения доступа (для незарегистрированных посетителей)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RSS импорт новостей 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Системы оплаты 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Другие модули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3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  <w:lang w:val="en-US"/>
              </w:rPr>
            </w:pPr>
            <w:r w:rsidRPr="00741195">
              <w:rPr>
                <w:rFonts w:ascii="Open Sans" w:hAnsi="Open Sans" w:cs="Open Sans"/>
              </w:rPr>
              <w:t>Языковые версии сайта</w:t>
            </w:r>
            <w:r w:rsidRPr="00741195">
              <w:rPr>
                <w:rFonts w:ascii="Open Sans" w:hAnsi="Open Sans" w:cs="Open Sans"/>
                <w:lang w:val="en-US"/>
              </w:rPr>
              <w:t>: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Только на русском языке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Только на английском языке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Русский и английский языки</w:t>
            </w:r>
          </w:p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lastRenderedPageBreak/>
              <w:t>Другие (Укажите какие)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lastRenderedPageBreak/>
              <w:t>4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Доменная зона (</w:t>
            </w:r>
            <w:r w:rsidR="00F628B3" w:rsidRPr="00741195">
              <w:rPr>
                <w:rFonts w:ascii="Open Sans" w:hAnsi="Open Sans" w:cs="Open Sans"/>
                <w:lang w:val="en-US"/>
              </w:rPr>
              <w:t>cz</w:t>
            </w:r>
            <w:r w:rsidR="00F628B3" w:rsidRPr="00741195">
              <w:rPr>
                <w:rFonts w:ascii="Open Sans" w:hAnsi="Open Sans" w:cs="Open Sans"/>
              </w:rPr>
              <w:t xml:space="preserve">, </w:t>
            </w:r>
            <w:r w:rsidRPr="00741195">
              <w:rPr>
                <w:rFonts w:ascii="Open Sans" w:hAnsi="Open Sans" w:cs="Open Sans"/>
                <w:lang w:val="en-US"/>
              </w:rPr>
              <w:t>ru</w:t>
            </w:r>
            <w:r w:rsidRPr="00741195">
              <w:rPr>
                <w:rFonts w:ascii="Open Sans" w:hAnsi="Open Sans" w:cs="Open Sans"/>
              </w:rPr>
              <w:t xml:space="preserve">, </w:t>
            </w:r>
            <w:r w:rsidRPr="00741195">
              <w:rPr>
                <w:rFonts w:ascii="Open Sans" w:hAnsi="Open Sans" w:cs="Open Sans"/>
                <w:lang w:val="en-US"/>
              </w:rPr>
              <w:t>com</w:t>
            </w:r>
            <w:r w:rsidRPr="00741195">
              <w:rPr>
                <w:rFonts w:ascii="Open Sans" w:hAnsi="Open Sans" w:cs="Open Sans"/>
              </w:rPr>
              <w:t>…)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5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Законодательные акты, которые нужно соблюдать при выполнении работы: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6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Кто и как часто будет осуществлять наполнение сайта информацией, и в каком объёме: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22420D" w:rsidRPr="00741195" w:rsidTr="00F6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7</w:t>
            </w:r>
          </w:p>
        </w:tc>
        <w:tc>
          <w:tcPr>
            <w:tcW w:w="4416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Нужен ли Вам копирайтер (автор текстов)?</w:t>
            </w:r>
          </w:p>
        </w:tc>
        <w:tc>
          <w:tcPr>
            <w:tcW w:w="4642" w:type="dxa"/>
            <w:vAlign w:val="center"/>
          </w:tcPr>
          <w:p w:rsidR="0022420D" w:rsidRPr="00741195" w:rsidRDefault="0022420D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</w:tbl>
    <w:p w:rsidR="0003654E" w:rsidRPr="00741195" w:rsidRDefault="00FA3EA7" w:rsidP="00741195">
      <w:pPr>
        <w:pStyle w:val="af6"/>
        <w:rPr>
          <w:rFonts w:ascii="Open Sans" w:hAnsi="Open Sans" w:cs="Open Sans"/>
        </w:rPr>
      </w:pPr>
      <w:r w:rsidRPr="00741195">
        <w:rPr>
          <w:rFonts w:ascii="Open Sans" w:hAnsi="Open Sans" w:cs="Open Sans"/>
        </w:rPr>
        <w:t xml:space="preserve"> </w:t>
      </w:r>
      <w:bookmarkEnd w:id="1"/>
      <w:bookmarkEnd w:id="2"/>
    </w:p>
    <w:p w:rsidR="00F628B3" w:rsidRPr="00741195" w:rsidRDefault="00F628B3" w:rsidP="00741195">
      <w:pPr>
        <w:pStyle w:val="af6"/>
        <w:rPr>
          <w:rFonts w:ascii="Open Sans" w:hAnsi="Open Sans" w:cs="Open Sans"/>
        </w:rPr>
      </w:pPr>
    </w:p>
    <w:tbl>
      <w:tblPr>
        <w:tblW w:w="9639" w:type="dxa"/>
        <w:jc w:val="center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72"/>
        <w:gridCol w:w="4409"/>
        <w:gridCol w:w="4758"/>
      </w:tblGrid>
      <w:tr w:rsidR="006A759D" w:rsidRPr="00741195" w:rsidTr="0074119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A5AAE"/>
          </w:tcPr>
          <w:p w:rsidR="006A759D" w:rsidRPr="00741195" w:rsidRDefault="006A759D" w:rsidP="00741195">
            <w:pPr>
              <w:pStyle w:val="af6"/>
              <w:rPr>
                <w:rFonts w:ascii="Open Sans" w:hAnsi="Open Sans" w:cs="Open Sans"/>
              </w:rPr>
            </w:pPr>
          </w:p>
          <w:p w:rsidR="006A759D" w:rsidRPr="00741195" w:rsidRDefault="006A759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0</w:t>
            </w:r>
            <w:r w:rsidR="00A53EF3" w:rsidRPr="00741195">
              <w:rPr>
                <w:rFonts w:ascii="Open Sans" w:hAnsi="Open Sans" w:cs="Open Sans"/>
              </w:rPr>
              <w:t>5</w:t>
            </w:r>
          </w:p>
          <w:p w:rsidR="006A759D" w:rsidRPr="00741195" w:rsidRDefault="006A759D" w:rsidP="00741195">
            <w:pPr>
              <w:pStyle w:val="af6"/>
              <w:rPr>
                <w:rFonts w:ascii="Open Sans" w:hAnsi="Open Sans" w:cs="Open Sans"/>
              </w:rPr>
            </w:pPr>
          </w:p>
        </w:tc>
        <w:tc>
          <w:tcPr>
            <w:tcW w:w="9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759D" w:rsidRPr="00741195" w:rsidRDefault="006A759D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БЮДЖЕТ И СРОКИ</w:t>
            </w:r>
          </w:p>
        </w:tc>
      </w:tr>
      <w:tr w:rsidR="00516800" w:rsidRPr="00741195" w:rsidTr="0074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516800" w:rsidRPr="00741195" w:rsidRDefault="00675E75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1</w:t>
            </w:r>
          </w:p>
        </w:tc>
        <w:tc>
          <w:tcPr>
            <w:tcW w:w="4409" w:type="dxa"/>
            <w:vAlign w:val="center"/>
          </w:tcPr>
          <w:p w:rsidR="003A6E93" w:rsidRPr="00741195" w:rsidRDefault="003A6E9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Ограничения бюджета:</w:t>
            </w:r>
          </w:p>
          <w:p w:rsidR="003A6E93" w:rsidRPr="00741195" w:rsidRDefault="003A6E9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Ограничен</w:t>
            </w:r>
          </w:p>
          <w:p w:rsidR="003A6E93" w:rsidRPr="00741195" w:rsidRDefault="003A6E9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Неограничен</w:t>
            </w:r>
          </w:p>
          <w:p w:rsidR="003A6E93" w:rsidRPr="00741195" w:rsidRDefault="003A6E9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Другое </w:t>
            </w:r>
          </w:p>
        </w:tc>
        <w:tc>
          <w:tcPr>
            <w:tcW w:w="4758" w:type="dxa"/>
            <w:vAlign w:val="center"/>
          </w:tcPr>
          <w:p w:rsidR="00516800" w:rsidRPr="00741195" w:rsidRDefault="00516800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7516D9" w:rsidRPr="00741195" w:rsidTr="0074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7516D9" w:rsidRPr="00741195" w:rsidRDefault="00675E75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2</w:t>
            </w:r>
          </w:p>
        </w:tc>
        <w:tc>
          <w:tcPr>
            <w:tcW w:w="4409" w:type="dxa"/>
            <w:vAlign w:val="center"/>
          </w:tcPr>
          <w:p w:rsidR="007516D9" w:rsidRPr="00741195" w:rsidRDefault="007516D9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Как будет происходить оплата:</w:t>
            </w:r>
          </w:p>
          <w:p w:rsidR="00AD3BE9" w:rsidRPr="00741195" w:rsidRDefault="00AD3BE9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В два этапа: предоплата, затем остаток (по 50%).</w:t>
            </w:r>
          </w:p>
          <w:p w:rsidR="007516D9" w:rsidRPr="00741195" w:rsidRDefault="007516D9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Другое </w:t>
            </w:r>
          </w:p>
        </w:tc>
        <w:tc>
          <w:tcPr>
            <w:tcW w:w="4758" w:type="dxa"/>
            <w:vAlign w:val="center"/>
          </w:tcPr>
          <w:p w:rsidR="007516D9" w:rsidRPr="00741195" w:rsidRDefault="007516D9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516800" w:rsidRPr="00741195" w:rsidTr="0074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516800" w:rsidRPr="00741195" w:rsidRDefault="00516800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3</w:t>
            </w:r>
          </w:p>
        </w:tc>
        <w:tc>
          <w:tcPr>
            <w:tcW w:w="4409" w:type="dxa"/>
            <w:vAlign w:val="center"/>
          </w:tcPr>
          <w:p w:rsidR="00516800" w:rsidRPr="00741195" w:rsidRDefault="003A6E93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Планируемы</w:t>
            </w:r>
            <w:r w:rsidR="0003654E" w:rsidRPr="00741195">
              <w:rPr>
                <w:rFonts w:ascii="Open Sans" w:hAnsi="Open Sans" w:cs="Open Sans"/>
              </w:rPr>
              <w:t>й</w:t>
            </w:r>
            <w:r w:rsidRPr="00741195">
              <w:rPr>
                <w:rFonts w:ascii="Open Sans" w:hAnsi="Open Sans" w:cs="Open Sans"/>
              </w:rPr>
              <w:t xml:space="preserve"> </w:t>
            </w:r>
            <w:r w:rsidR="0003654E" w:rsidRPr="00741195">
              <w:rPr>
                <w:rFonts w:ascii="Open Sans" w:hAnsi="Open Sans" w:cs="Open Sans"/>
              </w:rPr>
              <w:t>бюджет проекта</w:t>
            </w:r>
            <w:r w:rsidRPr="00741195">
              <w:rPr>
                <w:rFonts w:ascii="Open Sans" w:hAnsi="Open Sans" w:cs="Open Sans"/>
              </w:rPr>
              <w:t>:</w:t>
            </w:r>
          </w:p>
          <w:p w:rsidR="003A6E93" w:rsidRPr="00741195" w:rsidRDefault="008F49C5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От и до </w:t>
            </w:r>
          </w:p>
        </w:tc>
        <w:tc>
          <w:tcPr>
            <w:tcW w:w="4758" w:type="dxa"/>
            <w:vAlign w:val="center"/>
          </w:tcPr>
          <w:p w:rsidR="00516800" w:rsidRPr="00741195" w:rsidRDefault="00516800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  <w:tr w:rsidR="00516800" w:rsidRPr="00741195" w:rsidTr="0074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472" w:type="dxa"/>
            <w:shd w:val="clear" w:color="auto" w:fill="F2F2F2"/>
            <w:vAlign w:val="center"/>
          </w:tcPr>
          <w:p w:rsidR="00516800" w:rsidRPr="00741195" w:rsidRDefault="00675E75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4</w:t>
            </w:r>
          </w:p>
        </w:tc>
        <w:tc>
          <w:tcPr>
            <w:tcW w:w="4409" w:type="dxa"/>
            <w:vAlign w:val="center"/>
          </w:tcPr>
          <w:p w:rsidR="00516800" w:rsidRPr="00741195" w:rsidRDefault="008A316E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 xml:space="preserve">Сроки </w:t>
            </w:r>
            <w:r w:rsidR="00B94786" w:rsidRPr="00741195">
              <w:rPr>
                <w:rFonts w:ascii="Open Sans" w:hAnsi="Open Sans" w:cs="Open Sans"/>
              </w:rPr>
              <w:t>разработки сайта:</w:t>
            </w:r>
          </w:p>
          <w:p w:rsidR="00B94786" w:rsidRPr="00741195" w:rsidRDefault="00B94786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Нет требований и сроков (сроки устанавливает разработчик)</w:t>
            </w:r>
          </w:p>
          <w:p w:rsidR="008A316E" w:rsidRPr="00741195" w:rsidRDefault="00B94786" w:rsidP="00741195">
            <w:pPr>
              <w:pStyle w:val="af6"/>
              <w:rPr>
                <w:rFonts w:ascii="Open Sans" w:hAnsi="Open Sans" w:cs="Open Sans"/>
              </w:rPr>
            </w:pPr>
            <w:r w:rsidRPr="00741195">
              <w:rPr>
                <w:rFonts w:ascii="Open Sans" w:hAnsi="Open Sans" w:cs="Open Sans"/>
              </w:rPr>
              <w:t>Есть следующие требования к срокам выполнения</w:t>
            </w:r>
          </w:p>
        </w:tc>
        <w:tc>
          <w:tcPr>
            <w:tcW w:w="4758" w:type="dxa"/>
            <w:vAlign w:val="center"/>
          </w:tcPr>
          <w:p w:rsidR="00516800" w:rsidRPr="00741195" w:rsidRDefault="00516800" w:rsidP="00741195">
            <w:pPr>
              <w:pStyle w:val="af6"/>
              <w:rPr>
                <w:rFonts w:ascii="Open Sans" w:hAnsi="Open Sans" w:cs="Open Sans"/>
              </w:rPr>
            </w:pPr>
          </w:p>
        </w:tc>
      </w:tr>
    </w:tbl>
    <w:p w:rsidR="00027B15" w:rsidRDefault="00027B15" w:rsidP="000349AF">
      <w:pPr>
        <w:rPr>
          <w:rFonts w:ascii="Verdana" w:hAnsi="Verdana"/>
          <w:i/>
          <w:iCs/>
          <w:color w:val="999999"/>
        </w:rPr>
      </w:pPr>
    </w:p>
    <w:p w:rsidR="00415CAA" w:rsidRPr="00F628B3" w:rsidRDefault="00415CAA" w:rsidP="000349AF">
      <w:pPr>
        <w:rPr>
          <w:rFonts w:ascii="Open Sans" w:hAnsi="Open Sans" w:cs="Open Sans"/>
          <w:i/>
          <w:iCs/>
          <w:color w:val="999999"/>
          <w:lang w:val="en-US"/>
        </w:rPr>
      </w:pPr>
    </w:p>
    <w:p w:rsidR="000349AF" w:rsidRPr="00F628B3" w:rsidRDefault="00B94786" w:rsidP="00F628B3">
      <w:pPr>
        <w:pStyle w:val="af6"/>
        <w:rPr>
          <w:rFonts w:ascii="Open Sans" w:hAnsi="Open Sans" w:cs="Open Sans"/>
          <w:sz w:val="22"/>
          <w:szCs w:val="22"/>
        </w:rPr>
      </w:pPr>
      <w:r w:rsidRPr="00F628B3">
        <w:rPr>
          <w:rFonts w:ascii="Open Sans" w:hAnsi="Open Sans" w:cs="Open Sans"/>
          <w:sz w:val="22"/>
          <w:szCs w:val="22"/>
        </w:rPr>
        <w:t>Спа</w:t>
      </w:r>
      <w:r w:rsidR="00034AE7" w:rsidRPr="00F628B3">
        <w:rPr>
          <w:rFonts w:ascii="Open Sans" w:hAnsi="Open Sans" w:cs="Open Sans"/>
          <w:sz w:val="22"/>
          <w:szCs w:val="22"/>
        </w:rPr>
        <w:t xml:space="preserve">сибо за заполнение нашего брифа. </w:t>
      </w:r>
      <w:r w:rsidR="000349AF" w:rsidRPr="00F628B3">
        <w:rPr>
          <w:rFonts w:ascii="Open Sans" w:hAnsi="Open Sans" w:cs="Open Sans"/>
          <w:sz w:val="22"/>
          <w:szCs w:val="22"/>
        </w:rPr>
        <w:t>Ждем Ваших вопросов и предложений.</w:t>
      </w:r>
    </w:p>
    <w:p w:rsidR="00C56130" w:rsidRPr="00F628B3" w:rsidRDefault="00C56130" w:rsidP="00F628B3">
      <w:pPr>
        <w:pStyle w:val="af6"/>
        <w:rPr>
          <w:rFonts w:ascii="Open Sans" w:hAnsi="Open Sans" w:cs="Open Sans"/>
          <w:sz w:val="22"/>
          <w:szCs w:val="22"/>
        </w:rPr>
      </w:pPr>
    </w:p>
    <w:p w:rsidR="00E921EE" w:rsidRPr="00F628B3" w:rsidRDefault="000349AF" w:rsidP="00F628B3">
      <w:pPr>
        <w:pStyle w:val="af6"/>
        <w:rPr>
          <w:rFonts w:ascii="Open Sans" w:hAnsi="Open Sans" w:cs="Open Sans"/>
          <w:sz w:val="22"/>
          <w:szCs w:val="22"/>
        </w:rPr>
      </w:pPr>
      <w:r w:rsidRPr="00F628B3">
        <w:rPr>
          <w:rFonts w:ascii="Open Sans" w:hAnsi="Open Sans" w:cs="Open Sans"/>
          <w:sz w:val="22"/>
          <w:szCs w:val="22"/>
        </w:rPr>
        <w:t>С уважением,</w:t>
      </w:r>
      <w:r w:rsidR="00F628B3" w:rsidRPr="00F628B3">
        <w:rPr>
          <w:rFonts w:ascii="Open Sans" w:hAnsi="Open Sans" w:cs="Open Sans"/>
          <w:sz w:val="22"/>
          <w:szCs w:val="22"/>
        </w:rPr>
        <w:t xml:space="preserve"> команда </w:t>
      </w:r>
      <w:r w:rsidR="00F628B3" w:rsidRPr="00F628B3">
        <w:rPr>
          <w:rFonts w:ascii="Open Sans" w:hAnsi="Open Sans" w:cs="Open Sans"/>
          <w:sz w:val="22"/>
          <w:szCs w:val="22"/>
          <w:lang w:val="en-US"/>
        </w:rPr>
        <w:t>RYSPEKOV</w:t>
      </w:r>
      <w:r w:rsidR="00F628B3" w:rsidRPr="00F628B3">
        <w:rPr>
          <w:rFonts w:ascii="Open Sans" w:hAnsi="Open Sans" w:cs="Open Sans"/>
          <w:sz w:val="22"/>
          <w:szCs w:val="22"/>
        </w:rPr>
        <w:t>.</w:t>
      </w:r>
      <w:r w:rsidR="00F628B3" w:rsidRPr="00F628B3">
        <w:rPr>
          <w:rFonts w:ascii="Open Sans" w:hAnsi="Open Sans" w:cs="Open Sans"/>
          <w:sz w:val="22"/>
          <w:szCs w:val="22"/>
          <w:lang w:val="en-US"/>
        </w:rPr>
        <w:t>COM</w:t>
      </w:r>
      <w:r w:rsidR="00F628B3" w:rsidRPr="00F628B3">
        <w:rPr>
          <w:rFonts w:ascii="Open Sans" w:hAnsi="Open Sans" w:cs="Open Sans"/>
          <w:sz w:val="22"/>
          <w:szCs w:val="22"/>
        </w:rPr>
        <w:t xml:space="preserve"> </w:t>
      </w:r>
    </w:p>
    <w:p w:rsidR="00F628B3" w:rsidRPr="00F628B3" w:rsidRDefault="00F628B3" w:rsidP="00F628B3">
      <w:pPr>
        <w:pStyle w:val="af6"/>
        <w:rPr>
          <w:rFonts w:ascii="Open Sans" w:hAnsi="Open Sans" w:cs="Open Sans"/>
          <w:sz w:val="22"/>
          <w:szCs w:val="22"/>
        </w:rPr>
      </w:pPr>
      <w:r w:rsidRPr="00F628B3">
        <w:rPr>
          <w:rFonts w:ascii="Open Sans" w:hAnsi="Open Sans" w:cs="Open Sans"/>
          <w:sz w:val="22"/>
          <w:szCs w:val="22"/>
        </w:rPr>
        <w:t>Контакты</w:t>
      </w:r>
    </w:p>
    <w:p w:rsidR="00F628B3" w:rsidRPr="00F628B3" w:rsidRDefault="00F628B3" w:rsidP="00F628B3">
      <w:pPr>
        <w:pStyle w:val="af6"/>
        <w:rPr>
          <w:rFonts w:ascii="Open Sans" w:hAnsi="Open Sans" w:cs="Open Sans"/>
          <w:sz w:val="22"/>
          <w:szCs w:val="22"/>
          <w:lang w:val="en-US"/>
        </w:rPr>
      </w:pPr>
      <w:hyperlink r:id="rId8" w:history="1">
        <w:r w:rsidRPr="00F628B3">
          <w:rPr>
            <w:rStyle w:val="a8"/>
            <w:rFonts w:ascii="Open Sans" w:hAnsi="Open Sans" w:cs="Open Sans"/>
            <w:sz w:val="22"/>
            <w:szCs w:val="22"/>
            <w:lang w:val="en-US"/>
          </w:rPr>
          <w:t>info@ryspekov.com</w:t>
        </w:r>
      </w:hyperlink>
    </w:p>
    <w:p w:rsidR="00F628B3" w:rsidRPr="00F628B3" w:rsidRDefault="00F628B3" w:rsidP="00F628B3">
      <w:pPr>
        <w:pStyle w:val="af6"/>
        <w:rPr>
          <w:rFonts w:ascii="Open Sans" w:hAnsi="Open Sans" w:cs="Open Sans"/>
          <w:sz w:val="22"/>
          <w:szCs w:val="22"/>
          <w:lang w:val="en-US"/>
        </w:rPr>
      </w:pPr>
      <w:r w:rsidRPr="00F628B3">
        <w:rPr>
          <w:rFonts w:ascii="Open Sans" w:hAnsi="Open Sans" w:cs="Open Sans"/>
          <w:sz w:val="22"/>
          <w:szCs w:val="22"/>
          <w:lang w:val="en-US"/>
        </w:rPr>
        <w:t>+420 775 046 518</w:t>
      </w:r>
    </w:p>
    <w:p w:rsidR="00F628B3" w:rsidRPr="00F628B3" w:rsidRDefault="00F628B3" w:rsidP="00F628B3">
      <w:pPr>
        <w:pStyle w:val="af6"/>
        <w:rPr>
          <w:rFonts w:ascii="Open Sans" w:hAnsi="Open Sans" w:cs="Open Sans"/>
        </w:rPr>
      </w:pPr>
    </w:p>
    <w:sectPr w:rsidR="00F628B3" w:rsidRPr="00F628B3" w:rsidSect="00845746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9" w:rsidRDefault="00B35779">
      <w:r>
        <w:separator/>
      </w:r>
    </w:p>
  </w:endnote>
  <w:endnote w:type="continuationSeparator" w:id="0">
    <w:p w:rsidR="00B35779" w:rsidRDefault="00B3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79" w:rsidRDefault="00192E32" w:rsidP="007440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6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679" w:rsidRDefault="00F87679" w:rsidP="00F876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41" w:rsidRPr="002834C2" w:rsidRDefault="00241EF9" w:rsidP="00241EF9">
    <w:pPr>
      <w:pStyle w:val="af6"/>
    </w:pPr>
    <w:r>
      <w:rPr>
        <w:rFonts w:ascii="Open Sans" w:hAnsi="Open Sans" w:cs="Open Sans"/>
        <w:sz w:val="22"/>
        <w:szCs w:val="22"/>
      </w:rPr>
      <w:t xml:space="preserve">Продвижение и создание сайтов.      </w:t>
    </w:r>
    <w:r>
      <w:rPr>
        <w:rFonts w:ascii="Open Sans" w:hAnsi="Open Sans" w:cs="Open Sans"/>
        <w:sz w:val="22"/>
        <w:szCs w:val="22"/>
      </w:rPr>
      <w:tab/>
    </w:r>
    <w:r w:rsidRPr="00241EF9">
      <w:rPr>
        <w:rFonts w:ascii="Open Sans" w:hAnsi="Open Sans" w:cs="Open Sans"/>
        <w:sz w:val="22"/>
        <w:szCs w:val="22"/>
      </w:rPr>
      <w:t>Звоните: +420 775 046</w:t>
    </w:r>
    <w:r>
      <w:rPr>
        <w:rFonts w:ascii="Open Sans" w:hAnsi="Open Sans" w:cs="Open Sans"/>
        <w:sz w:val="22"/>
        <w:szCs w:val="22"/>
      </w:rPr>
      <w:t> </w:t>
    </w:r>
    <w:r w:rsidRPr="00241EF9">
      <w:rPr>
        <w:rFonts w:ascii="Open Sans" w:hAnsi="Open Sans" w:cs="Open Sans"/>
        <w:sz w:val="22"/>
        <w:szCs w:val="22"/>
      </w:rPr>
      <w:t xml:space="preserve">518   Пишите: </w:t>
    </w:r>
    <w:r w:rsidRPr="00241EF9">
      <w:rPr>
        <w:rFonts w:ascii="Open Sans" w:hAnsi="Open Sans" w:cs="Open Sans"/>
        <w:sz w:val="22"/>
        <w:szCs w:val="22"/>
        <w:lang w:val="en-US"/>
      </w:rPr>
      <w:t>info</w:t>
    </w:r>
    <w:r w:rsidRPr="00241EF9">
      <w:rPr>
        <w:rFonts w:ascii="Open Sans" w:hAnsi="Open Sans" w:cs="Open Sans"/>
        <w:sz w:val="22"/>
        <w:szCs w:val="22"/>
      </w:rPr>
      <w:t>@</w:t>
    </w:r>
    <w:r w:rsidRPr="00241EF9">
      <w:rPr>
        <w:rFonts w:ascii="Open Sans" w:hAnsi="Open Sans" w:cs="Open Sans"/>
        <w:sz w:val="22"/>
        <w:szCs w:val="22"/>
        <w:lang w:val="en-US"/>
      </w:rPr>
      <w:t>ryspekov</w:t>
    </w:r>
    <w:r w:rsidRPr="00241EF9">
      <w:rPr>
        <w:rFonts w:ascii="Open Sans" w:hAnsi="Open Sans" w:cs="Open Sans"/>
        <w:sz w:val="22"/>
        <w:szCs w:val="22"/>
      </w:rPr>
      <w:t>.</w:t>
    </w:r>
    <w:r w:rsidRPr="00241EF9">
      <w:rPr>
        <w:rFonts w:ascii="Open Sans" w:hAnsi="Open Sans" w:cs="Open Sans"/>
        <w:sz w:val="22"/>
        <w:szCs w:val="22"/>
        <w:lang w:val="en-US"/>
      </w:rPr>
      <w:t>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9" w:rsidRDefault="00B35779">
      <w:r>
        <w:separator/>
      </w:r>
    </w:p>
  </w:footnote>
  <w:footnote w:type="continuationSeparator" w:id="0">
    <w:p w:rsidR="00B35779" w:rsidRDefault="00B3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46" w:rsidRPr="00845746" w:rsidRDefault="003E3C8B" w:rsidP="00845746">
    <w:pPr>
      <w:pStyle w:val="a6"/>
      <w:tabs>
        <w:tab w:val="clear" w:pos="4677"/>
        <w:tab w:val="center" w:pos="5103"/>
      </w:tabs>
      <w:spacing w:line="480" w:lineRule="auto"/>
      <w:ind w:right="-707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1590675" cy="638175"/>
          <wp:effectExtent l="0" t="0" r="9525" b="0"/>
          <wp:docPr id="1" name="Рисунок 1" descr="logo-t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.5pt;height:16.5pt" o:bullet="t">
        <v:imagedata r:id="rId1" o:title=""/>
      </v:shape>
    </w:pict>
  </w:numPicBullet>
  <w:numPicBullet w:numPicBulletId="1">
    <w:pict>
      <v:shape id="_x0000_i1026" type="#_x0000_t75" style="width:16.5pt;height:16.5pt" o:bullet="t">
        <v:imagedata r:id="rId2" o:title=""/>
      </v:shape>
    </w:pict>
  </w:numPicBullet>
  <w:abstractNum w:abstractNumId="0" w15:restartNumberingAfterBreak="0">
    <w:nsid w:val="066C2000"/>
    <w:multiLevelType w:val="hybridMultilevel"/>
    <w:tmpl w:val="A74C82FC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557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3D4"/>
    <w:multiLevelType w:val="multilevel"/>
    <w:tmpl w:val="590A6A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B3CEF"/>
    <w:multiLevelType w:val="hybridMultilevel"/>
    <w:tmpl w:val="D7C2CC90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519"/>
    <w:multiLevelType w:val="hybridMultilevel"/>
    <w:tmpl w:val="4EA20A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10008"/>
    <w:multiLevelType w:val="hybridMultilevel"/>
    <w:tmpl w:val="D80E54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189"/>
    <w:multiLevelType w:val="hybridMultilevel"/>
    <w:tmpl w:val="C8A027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997"/>
    <w:multiLevelType w:val="hybridMultilevel"/>
    <w:tmpl w:val="326CC9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2013"/>
    <w:multiLevelType w:val="hybridMultilevel"/>
    <w:tmpl w:val="80D83F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9BB"/>
    <w:multiLevelType w:val="hybridMultilevel"/>
    <w:tmpl w:val="B53084A8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70964"/>
    <w:multiLevelType w:val="hybridMultilevel"/>
    <w:tmpl w:val="D5EC7912"/>
    <w:lvl w:ilvl="0" w:tplc="0D68B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1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40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C4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4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6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2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4C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EB0CF8"/>
    <w:multiLevelType w:val="hybridMultilevel"/>
    <w:tmpl w:val="85EC2D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23BA0"/>
    <w:multiLevelType w:val="hybridMultilevel"/>
    <w:tmpl w:val="5B02B4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788"/>
    <w:multiLevelType w:val="hybridMultilevel"/>
    <w:tmpl w:val="17045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B284C"/>
    <w:multiLevelType w:val="hybridMultilevel"/>
    <w:tmpl w:val="3806A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43EA"/>
    <w:multiLevelType w:val="hybridMultilevel"/>
    <w:tmpl w:val="39C464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77F6F"/>
    <w:multiLevelType w:val="hybridMultilevel"/>
    <w:tmpl w:val="57EC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D50B2"/>
    <w:multiLevelType w:val="hybridMultilevel"/>
    <w:tmpl w:val="EF24D8E4"/>
    <w:lvl w:ilvl="0" w:tplc="2C145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A045A23"/>
    <w:multiLevelType w:val="hybridMultilevel"/>
    <w:tmpl w:val="7486C4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B504B"/>
    <w:multiLevelType w:val="hybridMultilevel"/>
    <w:tmpl w:val="19089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E7A9A"/>
    <w:multiLevelType w:val="hybridMultilevel"/>
    <w:tmpl w:val="8ECA7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63AC"/>
    <w:multiLevelType w:val="hybridMultilevel"/>
    <w:tmpl w:val="2E721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22C3"/>
    <w:multiLevelType w:val="hybridMultilevel"/>
    <w:tmpl w:val="722EB2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D4FB6"/>
    <w:multiLevelType w:val="multilevel"/>
    <w:tmpl w:val="718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4"/>
  </w:num>
  <w:num w:numId="5">
    <w:abstractNumId w:val="21"/>
  </w:num>
  <w:num w:numId="6">
    <w:abstractNumId w:val="14"/>
  </w:num>
  <w:num w:numId="7">
    <w:abstractNumId w:val="18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23"/>
  </w:num>
  <w:num w:numId="18">
    <w:abstractNumId w:val="20"/>
  </w:num>
  <w:num w:numId="19">
    <w:abstractNumId w:val="6"/>
  </w:num>
  <w:num w:numId="20">
    <w:abstractNumId w:val="1"/>
  </w:num>
  <w:num w:numId="21">
    <w:abstractNumId w:val="10"/>
  </w:num>
  <w:num w:numId="22">
    <w:abstractNumId w:val="16"/>
  </w:num>
  <w:num w:numId="23">
    <w:abstractNumId w:val="2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9"/>
    <w:rsid w:val="000077B7"/>
    <w:rsid w:val="000228A9"/>
    <w:rsid w:val="00023923"/>
    <w:rsid w:val="00023C2E"/>
    <w:rsid w:val="00026C36"/>
    <w:rsid w:val="00027B15"/>
    <w:rsid w:val="000349AF"/>
    <w:rsid w:val="00034AE7"/>
    <w:rsid w:val="0003654E"/>
    <w:rsid w:val="000428D3"/>
    <w:rsid w:val="000522BB"/>
    <w:rsid w:val="00052704"/>
    <w:rsid w:val="000645A3"/>
    <w:rsid w:val="00071375"/>
    <w:rsid w:val="0007291A"/>
    <w:rsid w:val="000A251F"/>
    <w:rsid w:val="000C44ED"/>
    <w:rsid w:val="000D0422"/>
    <w:rsid w:val="000E238D"/>
    <w:rsid w:val="001063CA"/>
    <w:rsid w:val="001106D6"/>
    <w:rsid w:val="00117243"/>
    <w:rsid w:val="001211D6"/>
    <w:rsid w:val="001257B6"/>
    <w:rsid w:val="0012732B"/>
    <w:rsid w:val="00131F6D"/>
    <w:rsid w:val="00133985"/>
    <w:rsid w:val="0013676D"/>
    <w:rsid w:val="00137EEF"/>
    <w:rsid w:val="00142702"/>
    <w:rsid w:val="00144891"/>
    <w:rsid w:val="001511BE"/>
    <w:rsid w:val="00155EDB"/>
    <w:rsid w:val="001650D9"/>
    <w:rsid w:val="00177DA2"/>
    <w:rsid w:val="001810FA"/>
    <w:rsid w:val="00192E24"/>
    <w:rsid w:val="00192E32"/>
    <w:rsid w:val="001B4400"/>
    <w:rsid w:val="001C7D5A"/>
    <w:rsid w:val="001D45B2"/>
    <w:rsid w:val="001D4BE1"/>
    <w:rsid w:val="001E239C"/>
    <w:rsid w:val="001E290A"/>
    <w:rsid w:val="001F0B43"/>
    <w:rsid w:val="002002C7"/>
    <w:rsid w:val="00203748"/>
    <w:rsid w:val="00217687"/>
    <w:rsid w:val="0022420D"/>
    <w:rsid w:val="00231799"/>
    <w:rsid w:val="002336D1"/>
    <w:rsid w:val="00241EF9"/>
    <w:rsid w:val="002464BF"/>
    <w:rsid w:val="00263FC1"/>
    <w:rsid w:val="00264E5A"/>
    <w:rsid w:val="0027208A"/>
    <w:rsid w:val="00274DAF"/>
    <w:rsid w:val="002834C2"/>
    <w:rsid w:val="00292582"/>
    <w:rsid w:val="00295EA2"/>
    <w:rsid w:val="002968EF"/>
    <w:rsid w:val="002A4C71"/>
    <w:rsid w:val="002B2D50"/>
    <w:rsid w:val="002C417A"/>
    <w:rsid w:val="002C520D"/>
    <w:rsid w:val="002D400C"/>
    <w:rsid w:val="002E216C"/>
    <w:rsid w:val="002E28FF"/>
    <w:rsid w:val="002E5913"/>
    <w:rsid w:val="002F68EC"/>
    <w:rsid w:val="0030144D"/>
    <w:rsid w:val="00302934"/>
    <w:rsid w:val="00305A4A"/>
    <w:rsid w:val="00317B6B"/>
    <w:rsid w:val="00324F9C"/>
    <w:rsid w:val="0033273D"/>
    <w:rsid w:val="003406FF"/>
    <w:rsid w:val="00351849"/>
    <w:rsid w:val="00355507"/>
    <w:rsid w:val="003663FD"/>
    <w:rsid w:val="003729EA"/>
    <w:rsid w:val="00374723"/>
    <w:rsid w:val="0038367C"/>
    <w:rsid w:val="003A427A"/>
    <w:rsid w:val="003A5915"/>
    <w:rsid w:val="003A6E93"/>
    <w:rsid w:val="003B60D1"/>
    <w:rsid w:val="003B6526"/>
    <w:rsid w:val="003C0453"/>
    <w:rsid w:val="003D1DED"/>
    <w:rsid w:val="003D764F"/>
    <w:rsid w:val="003E2B92"/>
    <w:rsid w:val="003E3C8B"/>
    <w:rsid w:val="003F2E37"/>
    <w:rsid w:val="003F3280"/>
    <w:rsid w:val="003F37DB"/>
    <w:rsid w:val="00400014"/>
    <w:rsid w:val="0041213F"/>
    <w:rsid w:val="00415A8A"/>
    <w:rsid w:val="00415CAA"/>
    <w:rsid w:val="004165F9"/>
    <w:rsid w:val="00424654"/>
    <w:rsid w:val="00426282"/>
    <w:rsid w:val="00436F53"/>
    <w:rsid w:val="00436F8B"/>
    <w:rsid w:val="00466023"/>
    <w:rsid w:val="004670B9"/>
    <w:rsid w:val="00472004"/>
    <w:rsid w:val="00472C57"/>
    <w:rsid w:val="004764EE"/>
    <w:rsid w:val="00477E65"/>
    <w:rsid w:val="0049463B"/>
    <w:rsid w:val="004979B2"/>
    <w:rsid w:val="004C53FE"/>
    <w:rsid w:val="004D0A64"/>
    <w:rsid w:val="004D2A59"/>
    <w:rsid w:val="00500159"/>
    <w:rsid w:val="00500B9B"/>
    <w:rsid w:val="0051597B"/>
    <w:rsid w:val="00515D0D"/>
    <w:rsid w:val="00516800"/>
    <w:rsid w:val="005170D0"/>
    <w:rsid w:val="00524A58"/>
    <w:rsid w:val="00533F6D"/>
    <w:rsid w:val="00543418"/>
    <w:rsid w:val="00544356"/>
    <w:rsid w:val="005506E6"/>
    <w:rsid w:val="00551BEA"/>
    <w:rsid w:val="0056219B"/>
    <w:rsid w:val="00590AEB"/>
    <w:rsid w:val="005917AB"/>
    <w:rsid w:val="00592662"/>
    <w:rsid w:val="005B2D5E"/>
    <w:rsid w:val="005B564D"/>
    <w:rsid w:val="005C1896"/>
    <w:rsid w:val="005C73D1"/>
    <w:rsid w:val="005D4728"/>
    <w:rsid w:val="005D4795"/>
    <w:rsid w:val="005E33EC"/>
    <w:rsid w:val="00603D50"/>
    <w:rsid w:val="006048D2"/>
    <w:rsid w:val="00615933"/>
    <w:rsid w:val="00621B56"/>
    <w:rsid w:val="00635AB1"/>
    <w:rsid w:val="0063653C"/>
    <w:rsid w:val="00641529"/>
    <w:rsid w:val="0065295E"/>
    <w:rsid w:val="00656DD1"/>
    <w:rsid w:val="0067472B"/>
    <w:rsid w:val="00674A91"/>
    <w:rsid w:val="00675E75"/>
    <w:rsid w:val="00681E69"/>
    <w:rsid w:val="00686841"/>
    <w:rsid w:val="006A759D"/>
    <w:rsid w:val="006C048F"/>
    <w:rsid w:val="006C5DDE"/>
    <w:rsid w:val="006D3217"/>
    <w:rsid w:val="006D3FC4"/>
    <w:rsid w:val="006D45B7"/>
    <w:rsid w:val="006E1FC0"/>
    <w:rsid w:val="006F0464"/>
    <w:rsid w:val="007147C2"/>
    <w:rsid w:val="007221A9"/>
    <w:rsid w:val="00741195"/>
    <w:rsid w:val="0074403B"/>
    <w:rsid w:val="007516D9"/>
    <w:rsid w:val="00755214"/>
    <w:rsid w:val="00763B63"/>
    <w:rsid w:val="00777C95"/>
    <w:rsid w:val="007D276D"/>
    <w:rsid w:val="007D491E"/>
    <w:rsid w:val="007D5FDA"/>
    <w:rsid w:val="007D71C2"/>
    <w:rsid w:val="007E5E88"/>
    <w:rsid w:val="007F1148"/>
    <w:rsid w:val="00812A5C"/>
    <w:rsid w:val="00812C35"/>
    <w:rsid w:val="00815B2C"/>
    <w:rsid w:val="0082129C"/>
    <w:rsid w:val="00841B88"/>
    <w:rsid w:val="00845746"/>
    <w:rsid w:val="008465DA"/>
    <w:rsid w:val="00851F85"/>
    <w:rsid w:val="00852E70"/>
    <w:rsid w:val="008614FA"/>
    <w:rsid w:val="00880435"/>
    <w:rsid w:val="00887B11"/>
    <w:rsid w:val="00892352"/>
    <w:rsid w:val="00897B1D"/>
    <w:rsid w:val="00897F6B"/>
    <w:rsid w:val="008A170F"/>
    <w:rsid w:val="008A316E"/>
    <w:rsid w:val="008A54B9"/>
    <w:rsid w:val="008B0BB2"/>
    <w:rsid w:val="008B57BC"/>
    <w:rsid w:val="008C4C9A"/>
    <w:rsid w:val="008C6BBB"/>
    <w:rsid w:val="008D6B51"/>
    <w:rsid w:val="008D6D2F"/>
    <w:rsid w:val="008D6DA7"/>
    <w:rsid w:val="008F35DC"/>
    <w:rsid w:val="008F47FE"/>
    <w:rsid w:val="008F49C5"/>
    <w:rsid w:val="00906CFF"/>
    <w:rsid w:val="00926546"/>
    <w:rsid w:val="00932FC3"/>
    <w:rsid w:val="0093401C"/>
    <w:rsid w:val="00944AA0"/>
    <w:rsid w:val="00944CA5"/>
    <w:rsid w:val="009477E2"/>
    <w:rsid w:val="00960CD2"/>
    <w:rsid w:val="00961AE3"/>
    <w:rsid w:val="00964EF5"/>
    <w:rsid w:val="00972786"/>
    <w:rsid w:val="009775F4"/>
    <w:rsid w:val="00991F82"/>
    <w:rsid w:val="00993CA0"/>
    <w:rsid w:val="009A3B5D"/>
    <w:rsid w:val="009B49F8"/>
    <w:rsid w:val="009B63B4"/>
    <w:rsid w:val="009C262E"/>
    <w:rsid w:val="009C5894"/>
    <w:rsid w:val="00A06013"/>
    <w:rsid w:val="00A11D95"/>
    <w:rsid w:val="00A15543"/>
    <w:rsid w:val="00A15619"/>
    <w:rsid w:val="00A2217B"/>
    <w:rsid w:val="00A26815"/>
    <w:rsid w:val="00A33303"/>
    <w:rsid w:val="00A33EBC"/>
    <w:rsid w:val="00A4537A"/>
    <w:rsid w:val="00A53EF3"/>
    <w:rsid w:val="00A561D6"/>
    <w:rsid w:val="00A63A73"/>
    <w:rsid w:val="00A74794"/>
    <w:rsid w:val="00A8008A"/>
    <w:rsid w:val="00A84900"/>
    <w:rsid w:val="00A9594B"/>
    <w:rsid w:val="00AA0CB8"/>
    <w:rsid w:val="00AA30FE"/>
    <w:rsid w:val="00AB121A"/>
    <w:rsid w:val="00AB7C15"/>
    <w:rsid w:val="00AD3BE9"/>
    <w:rsid w:val="00AD4A6D"/>
    <w:rsid w:val="00AD6C5A"/>
    <w:rsid w:val="00AE3B65"/>
    <w:rsid w:val="00AF7035"/>
    <w:rsid w:val="00B06E8E"/>
    <w:rsid w:val="00B0776C"/>
    <w:rsid w:val="00B145B0"/>
    <w:rsid w:val="00B16AEB"/>
    <w:rsid w:val="00B258AE"/>
    <w:rsid w:val="00B30FC2"/>
    <w:rsid w:val="00B35779"/>
    <w:rsid w:val="00B362F2"/>
    <w:rsid w:val="00B42771"/>
    <w:rsid w:val="00B47C17"/>
    <w:rsid w:val="00B51810"/>
    <w:rsid w:val="00B53661"/>
    <w:rsid w:val="00B55565"/>
    <w:rsid w:val="00B67EAD"/>
    <w:rsid w:val="00B7237C"/>
    <w:rsid w:val="00B80D8B"/>
    <w:rsid w:val="00B8275C"/>
    <w:rsid w:val="00B82879"/>
    <w:rsid w:val="00B9264D"/>
    <w:rsid w:val="00B94786"/>
    <w:rsid w:val="00B95733"/>
    <w:rsid w:val="00BA3ACF"/>
    <w:rsid w:val="00BB1623"/>
    <w:rsid w:val="00BD1A42"/>
    <w:rsid w:val="00BD2911"/>
    <w:rsid w:val="00C141BE"/>
    <w:rsid w:val="00C14A26"/>
    <w:rsid w:val="00C21970"/>
    <w:rsid w:val="00C2767D"/>
    <w:rsid w:val="00C35D65"/>
    <w:rsid w:val="00C56130"/>
    <w:rsid w:val="00C73FDA"/>
    <w:rsid w:val="00C742C3"/>
    <w:rsid w:val="00C93E45"/>
    <w:rsid w:val="00CA2266"/>
    <w:rsid w:val="00CB113A"/>
    <w:rsid w:val="00CC0958"/>
    <w:rsid w:val="00CC0F2B"/>
    <w:rsid w:val="00CC2043"/>
    <w:rsid w:val="00CC2D1D"/>
    <w:rsid w:val="00CD569D"/>
    <w:rsid w:val="00CE070B"/>
    <w:rsid w:val="00CE4CEE"/>
    <w:rsid w:val="00CE6B63"/>
    <w:rsid w:val="00CF42CE"/>
    <w:rsid w:val="00D21A89"/>
    <w:rsid w:val="00D23711"/>
    <w:rsid w:val="00D326DA"/>
    <w:rsid w:val="00D3748F"/>
    <w:rsid w:val="00D41446"/>
    <w:rsid w:val="00D4250A"/>
    <w:rsid w:val="00D64476"/>
    <w:rsid w:val="00D730F0"/>
    <w:rsid w:val="00D73C13"/>
    <w:rsid w:val="00D84820"/>
    <w:rsid w:val="00D9427B"/>
    <w:rsid w:val="00DA315F"/>
    <w:rsid w:val="00DA3BB7"/>
    <w:rsid w:val="00DA7EF3"/>
    <w:rsid w:val="00DD1B98"/>
    <w:rsid w:val="00DD7292"/>
    <w:rsid w:val="00DF326D"/>
    <w:rsid w:val="00DF5B59"/>
    <w:rsid w:val="00E24EB0"/>
    <w:rsid w:val="00E25FF3"/>
    <w:rsid w:val="00E32173"/>
    <w:rsid w:val="00E338DA"/>
    <w:rsid w:val="00E40804"/>
    <w:rsid w:val="00E43860"/>
    <w:rsid w:val="00E55740"/>
    <w:rsid w:val="00E6332B"/>
    <w:rsid w:val="00E75497"/>
    <w:rsid w:val="00E7741F"/>
    <w:rsid w:val="00E77B6A"/>
    <w:rsid w:val="00E921EE"/>
    <w:rsid w:val="00E9645B"/>
    <w:rsid w:val="00EA1166"/>
    <w:rsid w:val="00EA21F5"/>
    <w:rsid w:val="00EA5931"/>
    <w:rsid w:val="00EA5E57"/>
    <w:rsid w:val="00EB1411"/>
    <w:rsid w:val="00EB7C5E"/>
    <w:rsid w:val="00EC0EC8"/>
    <w:rsid w:val="00EC1363"/>
    <w:rsid w:val="00EC3999"/>
    <w:rsid w:val="00EC4E7E"/>
    <w:rsid w:val="00EC6914"/>
    <w:rsid w:val="00ED3693"/>
    <w:rsid w:val="00ED65C9"/>
    <w:rsid w:val="00EE79EE"/>
    <w:rsid w:val="00EF4C82"/>
    <w:rsid w:val="00F13CC0"/>
    <w:rsid w:val="00F174BB"/>
    <w:rsid w:val="00F269BC"/>
    <w:rsid w:val="00F37702"/>
    <w:rsid w:val="00F3782E"/>
    <w:rsid w:val="00F459BB"/>
    <w:rsid w:val="00F46AE6"/>
    <w:rsid w:val="00F55B3A"/>
    <w:rsid w:val="00F60B73"/>
    <w:rsid w:val="00F62517"/>
    <w:rsid w:val="00F628B3"/>
    <w:rsid w:val="00F64A31"/>
    <w:rsid w:val="00F71C13"/>
    <w:rsid w:val="00F87679"/>
    <w:rsid w:val="00F92CAB"/>
    <w:rsid w:val="00F96E5D"/>
    <w:rsid w:val="00FA3EA7"/>
    <w:rsid w:val="00FB7E96"/>
    <w:rsid w:val="00FD259B"/>
    <w:rsid w:val="00FD3148"/>
    <w:rsid w:val="00FE0184"/>
    <w:rsid w:val="00FE2346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1D956-EF3D-4E6D-AE04-B7A163C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6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574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4574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74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74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74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74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746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7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7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76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7679"/>
  </w:style>
  <w:style w:type="paragraph" w:styleId="a6">
    <w:name w:val="header"/>
    <w:basedOn w:val="a"/>
    <w:link w:val="a7"/>
    <w:uiPriority w:val="99"/>
    <w:rsid w:val="00F87679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F87679"/>
    <w:rPr>
      <w:color w:val="0000FF"/>
      <w:u w:val="single"/>
    </w:rPr>
  </w:style>
  <w:style w:type="table" w:styleId="a9">
    <w:name w:val="Table Grid"/>
    <w:basedOn w:val="a1"/>
    <w:rsid w:val="00A8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845746"/>
    <w:rPr>
      <w:caps/>
      <w:color w:val="1F4D78"/>
      <w:spacing w:val="5"/>
    </w:rPr>
  </w:style>
  <w:style w:type="character" w:styleId="ab">
    <w:name w:val="Strong"/>
    <w:uiPriority w:val="22"/>
    <w:qFormat/>
    <w:rsid w:val="00845746"/>
    <w:rPr>
      <w:b/>
      <w:bCs/>
    </w:rPr>
  </w:style>
  <w:style w:type="paragraph" w:styleId="ac">
    <w:name w:val="Normal (Web)"/>
    <w:basedOn w:val="a"/>
    <w:rsid w:val="000A251F"/>
    <w:pPr>
      <w:spacing w:beforeAutospacing="1" w:after="100" w:afterAutospacing="1"/>
    </w:pPr>
  </w:style>
  <w:style w:type="paragraph" w:styleId="ad">
    <w:name w:val="Balloon Text"/>
    <w:basedOn w:val="a"/>
    <w:link w:val="ae"/>
    <w:rsid w:val="001172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7243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117243"/>
    <w:rPr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8B0BB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1810FA"/>
    <w:pPr>
      <w:ind w:left="720"/>
      <w:contextualSpacing/>
    </w:pPr>
  </w:style>
  <w:style w:type="character" w:styleId="af0">
    <w:name w:val="FollowedHyperlink"/>
    <w:rsid w:val="0067472B"/>
    <w:rPr>
      <w:color w:val="800080"/>
      <w:u w:val="single"/>
    </w:rPr>
  </w:style>
  <w:style w:type="character" w:styleId="HTML">
    <w:name w:val="HTML Typewriter"/>
    <w:rsid w:val="00E5574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"/>
    <w:rsid w:val="00845746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rsid w:val="00845746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845746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845746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845746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845746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845746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845746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45746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845746"/>
    <w:rPr>
      <w:b/>
      <w:bCs/>
      <w:color w:val="2E74B5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84574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f3">
    <w:name w:val="Название Знак"/>
    <w:link w:val="af2"/>
    <w:uiPriority w:val="10"/>
    <w:rsid w:val="0084574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84574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Подзаголовок Знак"/>
    <w:link w:val="af4"/>
    <w:uiPriority w:val="11"/>
    <w:rsid w:val="00845746"/>
    <w:rPr>
      <w:caps/>
      <w:color w:val="595959"/>
      <w:spacing w:val="10"/>
      <w:sz w:val="21"/>
      <w:szCs w:val="21"/>
    </w:rPr>
  </w:style>
  <w:style w:type="paragraph" w:styleId="af6">
    <w:name w:val="No Spacing"/>
    <w:uiPriority w:val="1"/>
    <w:qFormat/>
    <w:rsid w:val="00845746"/>
    <w:pPr>
      <w:spacing w:before="100"/>
    </w:pPr>
  </w:style>
  <w:style w:type="paragraph" w:styleId="21">
    <w:name w:val="Quote"/>
    <w:basedOn w:val="a"/>
    <w:next w:val="a"/>
    <w:link w:val="22"/>
    <w:uiPriority w:val="29"/>
    <w:qFormat/>
    <w:rsid w:val="00845746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845746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84574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f8">
    <w:name w:val="Выделенная цитата Знак"/>
    <w:link w:val="af7"/>
    <w:uiPriority w:val="30"/>
    <w:rsid w:val="00845746"/>
    <w:rPr>
      <w:color w:val="5B9BD5"/>
      <w:sz w:val="24"/>
      <w:szCs w:val="24"/>
    </w:rPr>
  </w:style>
  <w:style w:type="character" w:styleId="af9">
    <w:name w:val="Subtle Emphasis"/>
    <w:uiPriority w:val="19"/>
    <w:qFormat/>
    <w:rsid w:val="00845746"/>
    <w:rPr>
      <w:i/>
      <w:iCs/>
      <w:color w:val="1F4D78"/>
    </w:rPr>
  </w:style>
  <w:style w:type="character" w:styleId="afa">
    <w:name w:val="Intense Emphasis"/>
    <w:uiPriority w:val="21"/>
    <w:qFormat/>
    <w:rsid w:val="00845746"/>
    <w:rPr>
      <w:b/>
      <w:bCs/>
      <w:caps/>
      <w:color w:val="1F4D78"/>
      <w:spacing w:val="10"/>
    </w:rPr>
  </w:style>
  <w:style w:type="character" w:styleId="afb">
    <w:name w:val="Subtle Reference"/>
    <w:uiPriority w:val="31"/>
    <w:qFormat/>
    <w:rsid w:val="00845746"/>
    <w:rPr>
      <w:b/>
      <w:bCs/>
      <w:color w:val="5B9BD5"/>
    </w:rPr>
  </w:style>
  <w:style w:type="character" w:styleId="afc">
    <w:name w:val="Intense Reference"/>
    <w:uiPriority w:val="32"/>
    <w:qFormat/>
    <w:rsid w:val="00845746"/>
    <w:rPr>
      <w:b/>
      <w:bCs/>
      <w:i/>
      <w:iCs/>
      <w:caps/>
      <w:color w:val="5B9BD5"/>
    </w:rPr>
  </w:style>
  <w:style w:type="character" w:styleId="afd">
    <w:name w:val="Book Title"/>
    <w:uiPriority w:val="33"/>
    <w:qFormat/>
    <w:rsid w:val="00845746"/>
    <w:rPr>
      <w:b/>
      <w:bCs/>
      <w:i/>
      <w:iC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8457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yspeko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0EB7-3E71-4AFA-9296-1422DB21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Бриф на разработку web-сайта</Company>
  <LinksUpToDate>false</LinksUpToDate>
  <CharactersWithSpaces>2967</CharactersWithSpaces>
  <SharedDoc>false</SharedDoc>
  <HLinks>
    <vt:vector size="6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mailto:info@ryspekov.com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Владимир</dc:creator>
  <cp:keywords/>
  <cp:lastModifiedBy>Insar</cp:lastModifiedBy>
  <cp:revision>2</cp:revision>
  <cp:lastPrinted>2008-10-15T13:51:00Z</cp:lastPrinted>
  <dcterms:created xsi:type="dcterms:W3CDTF">2016-03-15T11:50:00Z</dcterms:created>
  <dcterms:modified xsi:type="dcterms:W3CDTF">2016-03-15T11:50:00Z</dcterms:modified>
</cp:coreProperties>
</file>